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D862CBC" w:rsidR="007D73CE" w:rsidRPr="0028539D" w:rsidRDefault="0028539D" w:rsidP="00A74B75">
      <w:pPr>
        <w:spacing w:after="0" w:line="360" w:lineRule="auto"/>
        <w:jc w:val="center"/>
        <w:rPr>
          <w:rFonts w:ascii="Sylfaen" w:hAnsi="Sylfaen"/>
          <w:b/>
        </w:rPr>
      </w:pPr>
      <w:r>
        <w:rPr>
          <w:rFonts w:ascii="Sylfaen" w:hAnsi="Sylfaen" w:cs="Sylfaen"/>
          <w:b/>
          <w:noProof/>
        </w:rPr>
        <w:drawing>
          <wp:inline distT="0" distB="0" distL="0" distR="0" wp14:anchorId="4F6FB9E2" wp14:editId="05784173">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9" cy="1808793"/>
                    </a:xfrm>
                    <a:prstGeom prst="rect">
                      <a:avLst/>
                    </a:prstGeom>
                  </pic:spPr>
                </pic:pic>
              </a:graphicData>
            </a:graphic>
          </wp:inline>
        </w:drawing>
      </w:r>
    </w:p>
    <w:p w14:paraId="2192C57C" w14:textId="3A080A38" w:rsidR="009815C7" w:rsidRPr="00E37C5C" w:rsidRDefault="0028539D" w:rsidP="00794191">
      <w:pPr>
        <w:spacing w:after="0" w:line="240" w:lineRule="auto"/>
        <w:jc w:val="center"/>
        <w:rPr>
          <w:rFonts w:ascii="Sylfaen" w:hAnsi="Sylfaen" w:cs="Sylfaen"/>
          <w:b/>
        </w:rPr>
      </w:pPr>
      <w:r w:rsidRPr="00A3171A">
        <w:rPr>
          <w:rFonts w:ascii="Sylfaen" w:hAnsi="Sylfaen" w:cs="Sylfaen"/>
          <w:b/>
          <w:noProof/>
        </w:rPr>
        <w:drawing>
          <wp:inline distT="0" distB="0" distL="0" distR="0" wp14:anchorId="43A6E60D" wp14:editId="74D44F2B">
            <wp:extent cx="2654300" cy="1875664"/>
            <wp:effectExtent l="0" t="0" r="0" b="0"/>
            <wp:docPr id="4" name="Picture 4" descr="C:\GWP\R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WP\RW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579" cy="1878688"/>
                    </a:xfrm>
                    <a:prstGeom prst="rect">
                      <a:avLst/>
                    </a:prstGeom>
                    <a:noFill/>
                    <a:ln>
                      <a:noFill/>
                    </a:ln>
                  </pic:spPr>
                </pic:pic>
              </a:graphicData>
            </a:graphic>
          </wp:inline>
        </w:drawing>
      </w:r>
    </w:p>
    <w:p w14:paraId="701FB870" w14:textId="1B086E13" w:rsidR="009815C7" w:rsidRPr="00E37C5C" w:rsidRDefault="0028539D" w:rsidP="002372DD">
      <w:pPr>
        <w:spacing w:after="0" w:line="240" w:lineRule="auto"/>
        <w:jc w:val="center"/>
        <w:rPr>
          <w:rFonts w:ascii="Sylfaen" w:hAnsi="Sylfaen" w:cs="Sylfaen"/>
          <w:b/>
        </w:rPr>
      </w:pPr>
      <w:r>
        <w:rPr>
          <w:noProof/>
        </w:rPr>
        <w:drawing>
          <wp:inline distT="0" distB="0" distL="0" distR="0" wp14:anchorId="64ACF567" wp14:editId="03FB5D57">
            <wp:extent cx="2461260" cy="125276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81550" cy="1263094"/>
                    </a:xfrm>
                    <a:prstGeom prst="rect">
                      <a:avLst/>
                    </a:prstGeom>
                  </pic:spPr>
                </pic:pic>
              </a:graphicData>
            </a:graphic>
          </wp:inline>
        </w:drawing>
      </w:r>
      <w:r w:rsidR="007B332D">
        <w:rPr>
          <w:noProof/>
        </w:rPr>
        <w:t xml:space="preserve">        </w:t>
      </w:r>
      <w:r w:rsidR="007B332D">
        <w:rPr>
          <w:noProof/>
        </w:rPr>
        <w:drawing>
          <wp:inline distT="0" distB="0" distL="0" distR="0" wp14:anchorId="6FD61851" wp14:editId="33A95D0D">
            <wp:extent cx="2905692" cy="104203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1032" cy="1047536"/>
                    </a:xfrm>
                    <a:prstGeom prst="rect">
                      <a:avLst/>
                    </a:prstGeom>
                  </pic:spPr>
                </pic:pic>
              </a:graphicData>
            </a:graphic>
          </wp:inline>
        </w:drawing>
      </w:r>
    </w:p>
    <w:p w14:paraId="7F37A681" w14:textId="77777777" w:rsidR="009815C7" w:rsidRPr="00E37C5C" w:rsidRDefault="009815C7" w:rsidP="00794191">
      <w:pPr>
        <w:spacing w:after="0" w:line="240" w:lineRule="auto"/>
        <w:jc w:val="center"/>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6989D59A" w14:textId="035130B0" w:rsidR="00A71E0B" w:rsidRDefault="009815C7" w:rsidP="00A71E0B">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A71E0B">
      <w:pPr>
        <w:spacing w:after="0" w:line="240" w:lineRule="auto"/>
        <w:jc w:val="center"/>
        <w:rPr>
          <w:rFonts w:ascii="Sylfaen" w:hAnsi="Sylfaen" w:cs="Sylfaen"/>
          <w:b/>
          <w:lang w:val="ka-GE"/>
        </w:rPr>
      </w:pPr>
    </w:p>
    <w:p w14:paraId="0621B8C3" w14:textId="1223DC9E" w:rsidR="00A71E0B" w:rsidRPr="007B332D" w:rsidRDefault="00BD5EE5" w:rsidP="00A71E0B">
      <w:pPr>
        <w:spacing w:after="0" w:line="240" w:lineRule="auto"/>
        <w:jc w:val="center"/>
        <w:rPr>
          <w:rFonts w:ascii="Sylfaen" w:hAnsi="Sylfaen" w:cs="Sylfaen"/>
          <w:b/>
        </w:rPr>
      </w:pPr>
      <w:r>
        <w:rPr>
          <w:rFonts w:ascii="Sylfaen" w:hAnsi="Sylfaen" w:cs="Sylfaen"/>
          <w:b/>
          <w:lang w:val="ka-GE"/>
        </w:rPr>
        <w:t>ზაფხულის სპეც ფეხსაცმლ</w:t>
      </w:r>
      <w:r w:rsidR="007B332D">
        <w:rPr>
          <w:rFonts w:ascii="Sylfaen" w:hAnsi="Sylfaen" w:cs="Sylfaen"/>
          <w:b/>
          <w:lang w:val="ka-GE"/>
        </w:rPr>
        <w:t xml:space="preserve">ის </w:t>
      </w:r>
      <w:r w:rsidR="003D7710">
        <w:rPr>
          <w:rFonts w:ascii="Sylfaen" w:hAnsi="Sylfaen" w:cs="Sylfaen"/>
          <w:b/>
          <w:lang w:val="ka-GE"/>
        </w:rPr>
        <w:t xml:space="preserve">და შემდუღებლის ფეხსამცლის </w:t>
      </w:r>
      <w:r w:rsidR="007B332D">
        <w:rPr>
          <w:rFonts w:ascii="Sylfaen" w:hAnsi="Sylfaen" w:cs="Sylfaen"/>
          <w:b/>
          <w:lang w:val="ka-GE"/>
        </w:rPr>
        <w:t xml:space="preserve">შესყიდვასთან დაკავშირებით </w:t>
      </w:r>
    </w:p>
    <w:p w14:paraId="0C0E685F" w14:textId="77777777" w:rsidR="001B055A" w:rsidRPr="004B0C7B" w:rsidRDefault="001B055A" w:rsidP="00794191">
      <w:pPr>
        <w:spacing w:after="0" w:line="240" w:lineRule="auto"/>
        <w:jc w:val="center"/>
        <w:rPr>
          <w:rFonts w:ascii="Sylfaen" w:hAnsi="Sylfaen" w:cs="Sylfaen"/>
          <w:b/>
          <w:bCs/>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63D529DE" w:rsidR="00FD0DCD" w:rsidRDefault="00FD0DCD" w:rsidP="00665C42">
      <w:pPr>
        <w:spacing w:after="0" w:line="360" w:lineRule="auto"/>
        <w:jc w:val="center"/>
        <w:rPr>
          <w:rFonts w:ascii="AcadNusx" w:hAnsi="AcadNusx"/>
          <w:b/>
        </w:rPr>
      </w:pPr>
    </w:p>
    <w:p w14:paraId="03B40F2E" w14:textId="2C9AE51A" w:rsidR="007B332D" w:rsidRDefault="007B332D" w:rsidP="00665C42">
      <w:pPr>
        <w:spacing w:after="0" w:line="360" w:lineRule="auto"/>
        <w:jc w:val="center"/>
        <w:rPr>
          <w:rFonts w:ascii="AcadNusx" w:hAnsi="AcadNusx"/>
          <w:b/>
        </w:rPr>
      </w:pPr>
    </w:p>
    <w:p w14:paraId="4D53D3F6" w14:textId="77777777" w:rsidR="007B332D" w:rsidRPr="00E37C5C" w:rsidRDefault="007B332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t>შესყიდვის ობიექტის დასახელება</w:t>
      </w:r>
    </w:p>
    <w:p w14:paraId="1A1AC9CB" w14:textId="77777777" w:rsidR="003D7710" w:rsidRPr="007B332D" w:rsidRDefault="00D30223" w:rsidP="003D7710">
      <w:pPr>
        <w:spacing w:after="0" w:line="240" w:lineRule="auto"/>
        <w:jc w:val="both"/>
        <w:rPr>
          <w:rFonts w:ascii="Sylfaen" w:hAnsi="Sylfaen" w:cs="Sylfaen"/>
          <w:b/>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DD1FDF">
        <w:rPr>
          <w:rFonts w:ascii="Sylfaen" w:hAnsi="Sylfaen" w:cs="Arial"/>
          <w:lang w:val="ka-GE"/>
        </w:rPr>
        <w:t xml:space="preserve">, შპს </w:t>
      </w:r>
      <w:r w:rsidR="0028539D">
        <w:rPr>
          <w:rFonts w:ascii="Sylfaen" w:hAnsi="Sylfaen" w:cs="Arial"/>
          <w:lang w:val="ka-GE"/>
        </w:rPr>
        <w:t>„რუსთავის წყალი“ (RWC, ს/კ 21632</w:t>
      </w:r>
      <w:r w:rsidR="0028539D" w:rsidRPr="0028539D">
        <w:rPr>
          <w:rFonts w:ascii="Sylfaen" w:hAnsi="Sylfaen" w:cs="Arial"/>
          <w:lang w:val="ka-GE"/>
        </w:rPr>
        <w:t>351</w:t>
      </w:r>
      <w:r w:rsidR="00DD1FDF">
        <w:rPr>
          <w:rFonts w:ascii="Sylfaen" w:hAnsi="Sylfaen" w:cs="Arial"/>
          <w:lang w:val="ka-GE"/>
        </w:rPr>
        <w:t xml:space="preserve">), შპს </w:t>
      </w:r>
      <w:r w:rsidR="0028539D">
        <w:rPr>
          <w:rFonts w:ascii="Sylfaen" w:hAnsi="Sylfaen" w:cs="Arial"/>
          <w:lang w:val="ka-GE"/>
        </w:rPr>
        <w:t>„</w:t>
      </w:r>
      <w:r w:rsidR="00DD1FDF">
        <w:rPr>
          <w:rFonts w:ascii="Sylfaen" w:hAnsi="Sylfaen" w:cs="Arial"/>
          <w:lang w:val="ka-GE"/>
        </w:rPr>
        <w:t>გარდაბნის გამწმენდი ნაგებობა</w:t>
      </w:r>
      <w:r w:rsidR="0028539D">
        <w:rPr>
          <w:rFonts w:ascii="Sylfaen" w:hAnsi="Sylfaen" w:cs="Arial"/>
          <w:lang w:val="ka-GE"/>
        </w:rPr>
        <w:t>“ (GST, ს/კ 203</w:t>
      </w:r>
      <w:r w:rsidR="0028539D" w:rsidRPr="0028539D">
        <w:rPr>
          <w:rFonts w:ascii="Sylfaen" w:hAnsi="Sylfaen" w:cs="Arial"/>
          <w:lang w:val="ka-GE"/>
        </w:rPr>
        <w:t>828313</w:t>
      </w:r>
      <w:r w:rsidR="0028539D">
        <w:rPr>
          <w:rFonts w:ascii="Sylfaen" w:hAnsi="Sylfaen" w:cs="Arial"/>
          <w:lang w:val="ka-GE"/>
        </w:rPr>
        <w:t>)</w:t>
      </w:r>
      <w:r w:rsidR="007B332D">
        <w:rPr>
          <w:rFonts w:ascii="Sylfaen" w:hAnsi="Sylfaen" w:cs="Arial"/>
        </w:rPr>
        <w:t xml:space="preserve"> </w:t>
      </w:r>
      <w:r w:rsidR="007B332D">
        <w:rPr>
          <w:rFonts w:ascii="Sylfaen" w:hAnsi="Sylfaen" w:cs="Arial"/>
          <w:lang w:val="ka-GE"/>
        </w:rPr>
        <w:t>და შპს „საგურამო ენერჯი“ (</w:t>
      </w:r>
      <w:r w:rsidR="007B332D">
        <w:rPr>
          <w:rFonts w:ascii="Sylfaen" w:hAnsi="Sylfaen" w:cs="Arial"/>
        </w:rPr>
        <w:t xml:space="preserve">SENG, </w:t>
      </w:r>
      <w:r w:rsidR="007B332D">
        <w:rPr>
          <w:rFonts w:ascii="Sylfaen" w:hAnsi="Sylfaen" w:cs="Arial"/>
          <w:lang w:val="ka-GE"/>
        </w:rPr>
        <w:t xml:space="preserve">ს/კ </w:t>
      </w:r>
      <w:r w:rsidR="007B332D" w:rsidRPr="007B332D">
        <w:rPr>
          <w:rFonts w:ascii="Sylfaen" w:hAnsi="Sylfaen" w:cs="Arial"/>
          <w:lang w:val="ka-GE"/>
        </w:rPr>
        <w:t>206337007</w:t>
      </w:r>
      <w:r w:rsidR="00713EFC" w:rsidRPr="0028539D">
        <w:rPr>
          <w:rFonts w:ascii="Arial" w:hAnsi="Arial" w:cs="Arial"/>
          <w:lang w:val="ka-GE"/>
        </w:rPr>
        <w:t xml:space="preserve"> </w:t>
      </w:r>
      <w:r w:rsidR="00A3171A">
        <w:rPr>
          <w:rFonts w:ascii="Sylfaen" w:hAnsi="Sylfaen" w:cs="Arial"/>
          <w:lang w:val="ka-GE"/>
        </w:rPr>
        <w:t xml:space="preserve"> (შემდგომში „შემსყიდველი)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გაერთიანებულ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3D7710">
        <w:rPr>
          <w:rFonts w:ascii="Sylfaen" w:hAnsi="Sylfaen" w:cs="Sylfaen"/>
          <w:b/>
          <w:lang w:val="ka-GE"/>
        </w:rPr>
        <w:t xml:space="preserve">ზაფხულის სპეც ფეხსაცმლის და შემდუღებლის ფეხსამცლის შესყიდვასთან დაკავშირებით </w:t>
      </w:r>
    </w:p>
    <w:p w14:paraId="2C3457DE" w14:textId="71210070" w:rsidR="004272D2" w:rsidRDefault="004272D2" w:rsidP="003D7710">
      <w:pPr>
        <w:spacing w:line="240" w:lineRule="auto"/>
        <w:jc w:val="both"/>
        <w:rPr>
          <w:rFonts w:ascii="Sylfaen" w:hAnsi="Sylfaen" w:cs="Sylfaen"/>
          <w:lang w:val="ka-GE"/>
        </w:rPr>
      </w:pPr>
    </w:p>
    <w:p w14:paraId="4181A064" w14:textId="5E4406C2" w:rsidR="004272D2" w:rsidRDefault="004272D2" w:rsidP="00191803">
      <w:pPr>
        <w:spacing w:line="240" w:lineRule="auto"/>
        <w:rPr>
          <w:rFonts w:ascii="Sylfaen" w:hAnsi="Sylfaen" w:cs="Sylfaen"/>
          <w:b/>
          <w:lang w:val="ka-GE"/>
        </w:rPr>
      </w:pPr>
      <w:r w:rsidRPr="004272D2">
        <w:rPr>
          <w:rFonts w:ascii="Sylfaen" w:hAnsi="Sylfaen" w:cs="Sylfaen"/>
          <w:b/>
          <w:lang w:val="ka-GE"/>
        </w:rPr>
        <w:t>განსკათრებული მოთხოვნები:</w:t>
      </w:r>
      <w:bookmarkStart w:id="0" w:name="_GoBack"/>
      <w:bookmarkEnd w:id="0"/>
    </w:p>
    <w:p w14:paraId="1F577F76" w14:textId="7E594247" w:rsidR="00F45EB8" w:rsidRDefault="005B1472" w:rsidP="005B1472">
      <w:pPr>
        <w:jc w:val="both"/>
        <w:rPr>
          <w:rFonts w:ascii="Sylfaen" w:hAnsi="Sylfaen"/>
          <w:lang w:val="ka-GE"/>
        </w:rPr>
      </w:pPr>
      <w:r w:rsidRPr="005B1472">
        <w:rPr>
          <w:rFonts w:ascii="Sylfaen" w:hAnsi="Sylfaen" w:cs="Sylfaen"/>
          <w:lang w:val="ka-GE"/>
        </w:rPr>
        <w:t>წინამდებარე ტენდერში გამარჯვებული კომპანია ვალდებულია უზრუნველყოს დანართი N</w:t>
      </w:r>
      <w:r w:rsidR="00A3171A">
        <w:rPr>
          <w:rFonts w:ascii="Sylfaen" w:hAnsi="Sylfaen" w:cs="Sylfaen"/>
          <w:lang w:val="ka-GE"/>
        </w:rPr>
        <w:t>1</w:t>
      </w:r>
      <w:r w:rsidRPr="005B1472">
        <w:rPr>
          <w:rFonts w:ascii="Sylfaen" w:hAnsi="Sylfaen" w:cs="Sylfaen"/>
          <w:lang w:val="ka-GE"/>
        </w:rPr>
        <w:t>-ი</w:t>
      </w:r>
      <w:r w:rsidR="00A3171A">
        <w:rPr>
          <w:rFonts w:ascii="Sylfaen" w:hAnsi="Sylfaen" w:cs="Sylfaen"/>
          <w:lang w:val="ka-GE"/>
        </w:rPr>
        <w:t>თ განსაზღვრულ</w:t>
      </w:r>
      <w:r w:rsidR="007B332D">
        <w:rPr>
          <w:rFonts w:ascii="Sylfaen" w:hAnsi="Sylfaen" w:cs="Sylfaen"/>
          <w:lang w:val="ka-GE"/>
        </w:rPr>
        <w:t>ი</w:t>
      </w:r>
      <w:r w:rsidRPr="005B1472">
        <w:rPr>
          <w:rFonts w:ascii="Sylfaen" w:hAnsi="Sylfaen" w:cs="Sylfaen"/>
          <w:lang w:val="ka-GE"/>
        </w:rPr>
        <w:t xml:space="preserve"> </w:t>
      </w:r>
      <w:r w:rsidR="00BD5EE5">
        <w:rPr>
          <w:rFonts w:ascii="Sylfaen" w:hAnsi="Sylfaen"/>
          <w:lang w:val="ka-GE"/>
        </w:rPr>
        <w:t>პოზიცი</w:t>
      </w:r>
      <w:r w:rsidR="007B332D">
        <w:rPr>
          <w:rFonts w:ascii="Sylfaen" w:hAnsi="Sylfaen"/>
          <w:lang w:val="ka-GE"/>
        </w:rPr>
        <w:t xml:space="preserve">ის მოწოდება </w:t>
      </w:r>
    </w:p>
    <w:p w14:paraId="0353AF42" w14:textId="3AAE10D2" w:rsidR="001B055A" w:rsidRPr="00F45EB8" w:rsidRDefault="001B055A" w:rsidP="001B055A">
      <w:pPr>
        <w:spacing w:after="0" w:line="240" w:lineRule="auto"/>
        <w:jc w:val="both"/>
        <w:rPr>
          <w:rFonts w:ascii="Sylfaen" w:hAnsi="Sylfaen" w:cs="Sylfaen"/>
          <w:b/>
          <w:bCs/>
          <w:lang w:val="ka-GE"/>
        </w:rPr>
      </w:pPr>
    </w:p>
    <w:p w14:paraId="42C81158" w14:textId="5A36B036"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E37C5C" w:rsidRDefault="000353F8" w:rsidP="000353F8">
      <w:pPr>
        <w:spacing w:after="0" w:line="240" w:lineRule="auto"/>
        <w:jc w:val="both"/>
        <w:rPr>
          <w:rFonts w:ascii="Sylfaen" w:hAnsi="Sylfaen" w:cs="Sylfaen"/>
          <w:lang w:val="ka-GE"/>
        </w:rPr>
      </w:pPr>
    </w:p>
    <w:p w14:paraId="036008C2" w14:textId="614C1EC7" w:rsidR="000353F8" w:rsidRDefault="00BD5EE5" w:rsidP="00153785">
      <w:pPr>
        <w:spacing w:line="240" w:lineRule="auto"/>
        <w:rPr>
          <w:rFonts w:ascii="Sylfaen" w:hAnsi="Sylfaen" w:cs="Sylfaen"/>
          <w:lang w:val="ka-GE"/>
        </w:rPr>
      </w:pPr>
      <w:r>
        <w:rPr>
          <w:rFonts w:ascii="Sylfaen" w:hAnsi="Sylfaen" w:cs="Sylfaen"/>
          <w:lang w:val="ka-GE"/>
        </w:rPr>
        <w:t>ზაფხულისს პეც ფეხსაცმლ</w:t>
      </w:r>
      <w:r w:rsidR="007B332D">
        <w:rPr>
          <w:rFonts w:ascii="Sylfaen" w:hAnsi="Sylfaen" w:cs="Sylfaen"/>
          <w:lang w:val="ka-GE"/>
        </w:rPr>
        <w:t xml:space="preserve">ის რაოდენობა და სპეციფიკაცია მოცემულია დანართი N1-ის სახით. </w:t>
      </w:r>
    </w:p>
    <w:p w14:paraId="6D7858F8" w14:textId="043421B1" w:rsidR="00391B0E" w:rsidRDefault="007E5EA1" w:rsidP="00153785">
      <w:pPr>
        <w:spacing w:line="240" w:lineRule="auto"/>
        <w:rPr>
          <w:rFonts w:ascii="Sylfaen" w:hAnsi="Sylfaen" w:cs="Sylfaen"/>
          <w:lang w:val="ka-GE"/>
        </w:rPr>
      </w:pPr>
      <w:hyperlink r:id="rId12" w:history="1">
        <w:r w:rsidR="00391B0E" w:rsidRPr="00391B0E">
          <w:rPr>
            <w:rStyle w:val="Hyperlink"/>
            <w:rFonts w:ascii="Sylfaen" w:hAnsi="Sylfaen" w:cs="Sylfaen"/>
            <w:lang w:val="ka-GE"/>
          </w:rPr>
          <w:t>დანართი N1.xlsx</w:t>
        </w:r>
      </w:hyperlink>
    </w:p>
    <w:p w14:paraId="770C26CC" w14:textId="29946DA9" w:rsidR="000B1F3B" w:rsidRPr="00F45EB8" w:rsidRDefault="000B1F3B" w:rsidP="000353F8">
      <w:pPr>
        <w:spacing w:after="0" w:line="240" w:lineRule="auto"/>
        <w:jc w:val="both"/>
        <w:rPr>
          <w:rFonts w:ascii="Sylfaen" w:hAnsi="Sylfaen" w:cs="Sylfaen"/>
          <w:b/>
          <w:bCs/>
          <w:lang w:val="ka-GE"/>
        </w:rPr>
      </w:pPr>
    </w:p>
    <w:p w14:paraId="59174C02" w14:textId="77777777" w:rsidR="00A82C8B" w:rsidRDefault="000B1F3B" w:rsidP="000353F8">
      <w:pPr>
        <w:spacing w:after="0" w:line="240" w:lineRule="auto"/>
        <w:jc w:val="both"/>
        <w:rPr>
          <w:rFonts w:ascii="Sylfaen" w:hAnsi="Sylfaen" w:cs="Sylfaen"/>
          <w:b/>
          <w:bCs/>
          <w:i/>
          <w:lang w:val="ka-GE"/>
        </w:rPr>
      </w:pPr>
      <w:r w:rsidRPr="00A82C8B">
        <w:rPr>
          <w:rFonts w:ascii="Sylfaen" w:hAnsi="Sylfaen" w:cs="Sylfaen"/>
          <w:b/>
          <w:bCs/>
          <w:i/>
          <w:lang w:val="ka-GE"/>
        </w:rPr>
        <w:t xml:space="preserve">შენიშვნა: </w:t>
      </w:r>
    </w:p>
    <w:p w14:paraId="3E3FBEF7" w14:textId="4E3D56CE" w:rsidR="000B1F3B" w:rsidRDefault="007B332D" w:rsidP="00A82C8B">
      <w:pPr>
        <w:pStyle w:val="ListParagraph"/>
        <w:numPr>
          <w:ilvl w:val="0"/>
          <w:numId w:val="41"/>
        </w:numPr>
        <w:spacing w:after="0" w:line="240" w:lineRule="auto"/>
        <w:jc w:val="both"/>
        <w:rPr>
          <w:rFonts w:ascii="Sylfaen" w:hAnsi="Sylfaen" w:cs="Sylfaen"/>
          <w:bCs/>
          <w:i/>
          <w:lang w:val="ka-GE"/>
        </w:rPr>
      </w:pPr>
      <w:r w:rsidRPr="00A82C8B">
        <w:rPr>
          <w:rFonts w:ascii="Sylfaen" w:hAnsi="Sylfaen" w:cs="Sylfaen"/>
          <w:bCs/>
          <w:i/>
          <w:lang w:val="ka-GE"/>
        </w:rPr>
        <w:t xml:space="preserve">დანართ N1-ში წარმოდგენილი ფოტომასალა არის საორიენტაციო და არა კონკრეტული მოთხოვნა. </w:t>
      </w:r>
    </w:p>
    <w:p w14:paraId="2237FE8B" w14:textId="5B775516" w:rsidR="00A82C8B" w:rsidRPr="00A82C8B" w:rsidRDefault="00A82C8B" w:rsidP="00A82C8B">
      <w:pPr>
        <w:pStyle w:val="ListParagraph"/>
        <w:numPr>
          <w:ilvl w:val="0"/>
          <w:numId w:val="41"/>
        </w:numPr>
        <w:spacing w:after="0" w:line="240" w:lineRule="auto"/>
        <w:jc w:val="both"/>
        <w:rPr>
          <w:rFonts w:ascii="Sylfaen" w:hAnsi="Sylfaen" w:cs="Sylfaen"/>
          <w:bCs/>
          <w:i/>
          <w:lang w:val="ka-GE"/>
        </w:rPr>
      </w:pPr>
      <w:r>
        <w:rPr>
          <w:rFonts w:ascii="Sylfaen" w:hAnsi="Sylfaen" w:cs="Sylfaen"/>
          <w:bCs/>
          <w:i/>
          <w:lang w:val="ka-GE"/>
        </w:rPr>
        <w:t xml:space="preserve">შემსყიდველი იტოვებს უფლებას, რომ ტენდერის დასრულების შემდეგ საჭიროების შემთხვევაში, მოხდეს რაოდენობის ცვილილება-კორექტირება. </w:t>
      </w:r>
    </w:p>
    <w:p w14:paraId="73EADDF9" w14:textId="77777777" w:rsidR="00440A96" w:rsidRDefault="00440A96" w:rsidP="00F90B03">
      <w:pPr>
        <w:rPr>
          <w:rFonts w:ascii="Sylfaen" w:hAnsi="Sylfaen"/>
          <w:b/>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5E3EBE12" w:rsidR="004A4BC7" w:rsidRDefault="00D527CB" w:rsidP="00F90B03">
      <w:pPr>
        <w:rPr>
          <w:rFonts w:ascii="Sylfaen" w:hAnsi="Sylfaen" w:cs="Sylfaen"/>
          <w:b/>
          <w:color w:val="222222"/>
          <w:u w:val="single"/>
          <w:shd w:val="clear" w:color="auto" w:fill="FFFFFF"/>
          <w:lang w:val="ka-GE"/>
        </w:rPr>
      </w:pPr>
      <w:r w:rsidRPr="00F45EB8">
        <w:rPr>
          <w:rFonts w:ascii="Sylfaen" w:hAnsi="Sylfaen" w:cs="Sylfaen"/>
          <w:color w:val="222222"/>
          <w:shd w:val="clear" w:color="auto" w:fill="FFFFFF"/>
          <w:lang w:val="ka-GE"/>
        </w:rPr>
        <w:t>პრეტენდენტმა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უნდა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წარმოადგინოს</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w:t>
      </w:r>
      <w:r w:rsidR="00F64D93">
        <w:rPr>
          <w:rFonts w:ascii="Sylfaen" w:hAnsi="Sylfaen" w:cs="Sylfaen"/>
          <w:color w:val="222222"/>
          <w:shd w:val="clear" w:color="auto" w:fill="FFFFFF"/>
          <w:lang w:val="ka-GE"/>
        </w:rPr>
        <w:t>2</w:t>
      </w:r>
      <w:r w:rsidR="00D5623D">
        <w:rPr>
          <w:rFonts w:ascii="Sylfaen" w:hAnsi="Sylfaen" w:cs="Sylfaen"/>
          <w:color w:val="222222"/>
          <w:shd w:val="clear" w:color="auto" w:fill="FFFFFF"/>
          <w:lang w:val="ka-GE"/>
        </w:rPr>
        <w:t>-ის მიხედვით</w:t>
      </w:r>
      <w:r w:rsidR="00F45EB8">
        <w:rPr>
          <w:rFonts w:ascii="Sylfaen" w:hAnsi="Sylfaen" w:cs="Sylfaen"/>
          <w:color w:val="222222"/>
          <w:shd w:val="clear" w:color="auto" w:fill="FFFFFF"/>
          <w:lang w:val="ka-GE"/>
        </w:rPr>
        <w:t xml:space="preserve"> როგორც</w:t>
      </w:r>
      <w:r w:rsidR="004A4BC7">
        <w:rPr>
          <w:rFonts w:ascii="Sylfaen" w:hAnsi="Sylfaen" w:cs="Sylfaen"/>
          <w:color w:val="222222"/>
          <w:shd w:val="clear" w:color="auto" w:fill="FFFFFF"/>
          <w:lang w:val="ka-GE"/>
        </w:rPr>
        <w:t xml:space="preserve"> </w:t>
      </w:r>
      <w:r w:rsidR="00F45EB8">
        <w:rPr>
          <w:rFonts w:ascii="Sylfaen" w:hAnsi="Sylfaen" w:cs="Sylfaen"/>
          <w:b/>
          <w:color w:val="222222"/>
          <w:u w:val="single"/>
          <w:shd w:val="clear" w:color="auto" w:fill="FFFFFF"/>
          <w:lang w:val="ka-GE"/>
        </w:rPr>
        <w:t xml:space="preserve">ექსელის ფორმატში, </w:t>
      </w:r>
      <w:r w:rsidR="00F45EB8" w:rsidRPr="00F45EB8">
        <w:rPr>
          <w:rFonts w:ascii="Sylfaen" w:hAnsi="Sylfaen" w:cs="Sylfaen"/>
          <w:color w:val="222222"/>
          <w:shd w:val="clear" w:color="auto" w:fill="FFFFFF"/>
          <w:lang w:val="ka-GE"/>
        </w:rPr>
        <w:t xml:space="preserve">ასევე </w:t>
      </w:r>
      <w:r w:rsidR="00F45EB8" w:rsidRPr="00F45EB8">
        <w:rPr>
          <w:rFonts w:ascii="Sylfaen" w:hAnsi="Sylfaen" w:cs="Sylfaen"/>
          <w:color w:val="222222"/>
          <w:shd w:val="clear" w:color="auto" w:fill="FFFFFF"/>
        </w:rPr>
        <w:t xml:space="preserve">PDF </w:t>
      </w:r>
      <w:r w:rsidR="00F45EB8" w:rsidRPr="00F45EB8">
        <w:rPr>
          <w:rFonts w:ascii="Sylfaen" w:hAnsi="Sylfaen" w:cs="Sylfaen"/>
          <w:color w:val="222222"/>
          <w:shd w:val="clear" w:color="auto" w:fill="FFFFFF"/>
          <w:lang w:val="ka-GE"/>
        </w:rPr>
        <w:t>ფორმატში ხელმოწერილი.</w:t>
      </w:r>
      <w:r w:rsidR="00F45EB8">
        <w:rPr>
          <w:rFonts w:ascii="Sylfaen" w:hAnsi="Sylfaen" w:cs="Sylfaen"/>
          <w:b/>
          <w:color w:val="222222"/>
          <w:u w:val="single"/>
          <w:shd w:val="clear" w:color="auto" w:fill="FFFFFF"/>
          <w:lang w:val="ka-GE"/>
        </w:rPr>
        <w:t xml:space="preserve"> </w:t>
      </w:r>
    </w:p>
    <w:p w14:paraId="0DDD8B22" w14:textId="3B59A9AE" w:rsidR="00391B0E" w:rsidRDefault="007E5EA1" w:rsidP="00F90B03">
      <w:pPr>
        <w:rPr>
          <w:rStyle w:val="Hyperlink"/>
          <w:rFonts w:ascii="Sylfaen" w:hAnsi="Sylfaen" w:cs="Sylfaen"/>
          <w:b/>
          <w:lang w:val="ka-GE"/>
        </w:rPr>
      </w:pPr>
      <w:hyperlink r:id="rId13" w:history="1">
        <w:r w:rsidR="00391B0E" w:rsidRPr="00391B0E">
          <w:rPr>
            <w:rStyle w:val="Hyperlink"/>
            <w:rFonts w:ascii="Sylfaen" w:hAnsi="Sylfaen" w:cs="Sylfaen"/>
            <w:b/>
            <w:lang w:val="ka-GE"/>
          </w:rPr>
          <w:t>დანართი N2.xlsx</w:t>
        </w:r>
      </w:hyperlink>
    </w:p>
    <w:p w14:paraId="5FEF6B21" w14:textId="63214193"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B04164">
        <w:rPr>
          <w:rFonts w:ascii="Sylfaen" w:hAnsi="Sylfaen"/>
          <w:b/>
          <w:lang w:val="ka-GE"/>
        </w:rPr>
        <w:t xml:space="preserve">/მომსახურების გაწევის/სამუშაოს შესრულების </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30CEA6BA" w:rsidR="001C6888" w:rsidRPr="004B7339" w:rsidRDefault="003657A5" w:rsidP="00FB230D">
      <w:pPr>
        <w:rPr>
          <w:rFonts w:ascii="Sylfaen" w:hAnsi="Sylfaen" w:cs="Sylfaen"/>
          <w:lang w:val="ka-GE"/>
        </w:rPr>
      </w:pPr>
      <w:r w:rsidRPr="00E37C5C">
        <w:rPr>
          <w:rFonts w:ascii="Sylfaen" w:hAnsi="Sylfaen" w:cs="Sylfaen"/>
          <w:lang w:val="ka-GE"/>
        </w:rPr>
        <w:t>ხელშეკრულების გაფორმებიდან</w:t>
      </w:r>
      <w:r w:rsidR="00F64D93">
        <w:rPr>
          <w:rFonts w:ascii="Sylfaen" w:hAnsi="Sylfaen" w:cs="Sylfaen"/>
          <w:lang w:val="ka-GE"/>
        </w:rPr>
        <w:t>,</w:t>
      </w:r>
      <w:r w:rsidRPr="00E37C5C">
        <w:rPr>
          <w:rFonts w:ascii="Sylfaen" w:hAnsi="Sylfaen" w:cs="Sylfaen"/>
          <w:lang w:val="ka-GE"/>
        </w:rPr>
        <w:t xml:space="preserve"> </w:t>
      </w:r>
      <w:r w:rsidR="00F64D93">
        <w:rPr>
          <w:rFonts w:ascii="Sylfaen" w:hAnsi="Sylfaen" w:cs="Sylfaen"/>
          <w:lang w:val="ka-GE"/>
        </w:rPr>
        <w:t xml:space="preserve">შეთანხმებისამებრ სატენდერო წინადადებაში დაფიქსირებული გონივრულ ვადაში. </w:t>
      </w:r>
      <w:r w:rsidR="00BD5EE5">
        <w:rPr>
          <w:rFonts w:ascii="Sylfaen" w:hAnsi="Sylfaen" w:cs="Sylfaen"/>
          <w:lang w:val="ka-GE"/>
        </w:rPr>
        <w:t xml:space="preserve">სასურველი მოწოდების ვადა 27 მარტი 2023 წელი. </w:t>
      </w:r>
    </w:p>
    <w:p w14:paraId="5AAAF0F3" w14:textId="2BC7FD25" w:rsidR="00FD0815" w:rsidRPr="00B04164" w:rsidRDefault="00056A31" w:rsidP="00FD35B5">
      <w:pPr>
        <w:rPr>
          <w:rFonts w:ascii="Sylfaen" w:hAnsi="Sylfaen"/>
          <w:b/>
          <w:lang w:val="ka-GE"/>
        </w:rPr>
      </w:pPr>
      <w:r w:rsidRPr="00F45EB8">
        <w:rPr>
          <w:rFonts w:ascii="Sylfaen" w:hAnsi="Sylfaen" w:cs="Sylfaen"/>
          <w:b/>
          <w:lang w:val="ka-GE"/>
        </w:rPr>
        <w:t>1</w:t>
      </w:r>
      <w:r w:rsidR="00CF7A57" w:rsidRPr="00F45EB8">
        <w:rPr>
          <w:rFonts w:ascii="Sylfaen" w:hAnsi="Sylfaen" w:cs="Sylfaen"/>
          <w:b/>
          <w:lang w:val="ka-GE"/>
        </w:rPr>
        <w:t>.5</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F45EB8">
        <w:rPr>
          <w:rFonts w:ascii="Sylfaen" w:hAnsi="Sylfaen"/>
          <w:b/>
          <w:lang w:val="ka-GE"/>
        </w:rPr>
        <w:t xml:space="preserve"> </w:t>
      </w:r>
      <w:r w:rsidR="00B04164">
        <w:rPr>
          <w:rFonts w:ascii="Sylfaen" w:hAnsi="Sylfaen"/>
          <w:b/>
          <w:lang w:val="ka-GE"/>
        </w:rPr>
        <w:t>ფორმა და ადგილი</w:t>
      </w:r>
    </w:p>
    <w:p w14:paraId="5F8843D0" w14:textId="3C011397" w:rsidR="00DC454F" w:rsidRDefault="00B04164" w:rsidP="001760C2">
      <w:pPr>
        <w:rPr>
          <w:rFonts w:ascii="Sylfaen" w:hAnsi="Sylfaen" w:cs="Sylfaen"/>
          <w:lang w:val="ka-GE"/>
        </w:rPr>
      </w:pPr>
      <w:r>
        <w:rPr>
          <w:rFonts w:ascii="Sylfaen" w:hAnsi="Sylfaen" w:cs="Sylfaen"/>
          <w:lang w:val="ka-GE"/>
        </w:rPr>
        <w:t xml:space="preserve">მისამართები </w:t>
      </w:r>
      <w:r w:rsidR="00F64D93">
        <w:rPr>
          <w:rFonts w:ascii="Sylfaen" w:hAnsi="Sylfaen" w:cs="Sylfaen"/>
          <w:lang w:val="ka-GE"/>
        </w:rPr>
        <w:t xml:space="preserve">კომპანიების მიხედვით: </w:t>
      </w:r>
    </w:p>
    <w:p w14:paraId="10596226" w14:textId="5952ED73" w:rsidR="00F64D93" w:rsidRDefault="00F64D93" w:rsidP="001760C2">
      <w:pPr>
        <w:rPr>
          <w:rFonts w:ascii="Sylfaen" w:hAnsi="Sylfaen" w:cs="Sylfaen"/>
          <w:lang w:val="ka-GE"/>
        </w:rPr>
      </w:pPr>
      <w:r>
        <w:rPr>
          <w:rFonts w:ascii="Sylfaen" w:hAnsi="Sylfaen" w:cs="Sylfaen"/>
          <w:lang w:val="ka-GE"/>
        </w:rPr>
        <w:lastRenderedPageBreak/>
        <w:t>შპს ჯორჯიან უოთერ ენდ ფაუერი“ - ქ თბილისი, წყალსადენის ქ 7</w:t>
      </w:r>
    </w:p>
    <w:p w14:paraId="25C36659" w14:textId="6E73A242" w:rsidR="00F64D93" w:rsidRDefault="00F64D93" w:rsidP="001760C2">
      <w:pPr>
        <w:rPr>
          <w:rFonts w:ascii="Sylfaen" w:hAnsi="Sylfaen" w:cs="Sylfaen"/>
          <w:lang w:val="ka-GE"/>
        </w:rPr>
      </w:pPr>
      <w:r>
        <w:rPr>
          <w:rFonts w:ascii="Sylfaen" w:hAnsi="Sylfaen" w:cs="Sylfaen"/>
          <w:lang w:val="ka-GE"/>
        </w:rPr>
        <w:t>შპს „რუსთავის წყალი“ - ქ. რუსთავი, წმ ნინოს ქ 5</w:t>
      </w:r>
    </w:p>
    <w:p w14:paraId="6524A5D3" w14:textId="12596107" w:rsidR="00F64D93" w:rsidRDefault="00F64D93" w:rsidP="001760C2">
      <w:pPr>
        <w:rPr>
          <w:rFonts w:ascii="Sylfaen" w:hAnsi="Sylfaen" w:cs="Sylfaen"/>
          <w:lang w:val="ka-GE"/>
        </w:rPr>
      </w:pPr>
      <w:r>
        <w:rPr>
          <w:rFonts w:ascii="Sylfaen" w:hAnsi="Sylfaen" w:cs="Sylfaen"/>
          <w:lang w:val="ka-GE"/>
        </w:rPr>
        <w:t xml:space="preserve">შპს „გარდაბნის გამწმენდი ნაგებობა“ - ქ. გარდაბანი, ყოფილი თბილსრესის მიმდებარე ტერიტორია </w:t>
      </w:r>
    </w:p>
    <w:p w14:paraId="09EC0AF6" w14:textId="485F50C4" w:rsidR="00F64D93" w:rsidRDefault="00F64D93" w:rsidP="001760C2">
      <w:pPr>
        <w:rPr>
          <w:rFonts w:ascii="Sylfaen" w:hAnsi="Sylfaen" w:cs="Sylfaen"/>
          <w:lang w:val="ka-GE"/>
        </w:rPr>
      </w:pPr>
      <w:r>
        <w:rPr>
          <w:rFonts w:ascii="Sylfaen" w:hAnsi="Sylfaen" w:cs="Sylfaen"/>
          <w:lang w:val="ka-GE"/>
        </w:rPr>
        <w:t xml:space="preserve">შპს „ საგურამო ენერჯი“ - საგურამო. </w:t>
      </w:r>
    </w:p>
    <w:p w14:paraId="235A0A28" w14:textId="77777777" w:rsidR="00F64D93" w:rsidRDefault="00F64D93" w:rsidP="001760C2">
      <w:pPr>
        <w:rPr>
          <w:rFonts w:ascii="Sylfaen" w:hAnsi="Sylfaen" w:cs="Sylfaen"/>
          <w:lang w:val="ka-GE"/>
        </w:rPr>
      </w:pPr>
    </w:p>
    <w:p w14:paraId="5938AB18" w14:textId="3D26BDFE" w:rsidR="001760C2" w:rsidRPr="00B11405" w:rsidRDefault="00DC454F" w:rsidP="00FD35B5">
      <w:pPr>
        <w:rPr>
          <w:rFonts w:ascii="Sylfaen" w:hAnsi="Sylfaen" w:cs="Arial"/>
          <w:lang w:val="ka-GE"/>
        </w:rPr>
      </w:pPr>
      <w:r w:rsidRPr="00DC454F">
        <w:rPr>
          <w:rFonts w:ascii="Sylfaen" w:hAnsi="Sylfaen" w:cs="Sylfaen"/>
          <w:b/>
          <w:lang w:val="ka-GE"/>
        </w:rPr>
        <w:t>შენიშვნა:</w:t>
      </w:r>
      <w:r>
        <w:rPr>
          <w:rFonts w:ascii="Sylfaen" w:hAnsi="Sylfaen" w:cs="Sylfaen"/>
          <w:b/>
          <w:lang w:val="ka-GE"/>
        </w:rPr>
        <w:t xml:space="preserve"> </w:t>
      </w:r>
      <w:r>
        <w:rPr>
          <w:rFonts w:ascii="Sylfaen" w:hAnsi="Sylfaen" w:cs="Sylfaen"/>
          <w:lang w:val="ka-GE"/>
        </w:rPr>
        <w:t>ცალკეულ შემთხვევებში შემს</w:t>
      </w:r>
      <w:r w:rsidR="00B04164">
        <w:rPr>
          <w:rFonts w:ascii="Sylfaen" w:hAnsi="Sylfaen" w:cs="Sylfaen"/>
          <w:lang w:val="ka-GE"/>
        </w:rPr>
        <w:t xml:space="preserve">ყიდველი იტოვებს უფლებას </w:t>
      </w:r>
      <w:r w:rsidR="00F64D93">
        <w:rPr>
          <w:rFonts w:ascii="Sylfaen" w:hAnsi="Sylfaen" w:cs="Sylfaen"/>
          <w:lang w:val="ka-GE"/>
        </w:rPr>
        <w:t>საქონლის</w:t>
      </w:r>
      <w:r>
        <w:rPr>
          <w:rFonts w:ascii="Sylfaen" w:hAnsi="Sylfaen" w:cs="Sylfaen"/>
          <w:lang w:val="ka-GE"/>
        </w:rPr>
        <w:t xml:space="preserve"> მიწოდება მოითხოვოს განსხვავებულ ლოკა</w:t>
      </w:r>
      <w:r w:rsidR="00B04164">
        <w:rPr>
          <w:rFonts w:ascii="Sylfaen" w:hAnsi="Sylfaen" w:cs="Sylfaen"/>
          <w:lang w:val="ka-GE"/>
        </w:rPr>
        <w:t>ცი</w:t>
      </w:r>
      <w:r w:rsidR="0028539D">
        <w:rPr>
          <w:rFonts w:ascii="Sylfaen" w:hAnsi="Sylfaen" w:cs="Sylfaen"/>
          <w:lang w:val="ka-GE"/>
        </w:rPr>
        <w:t>ა</w:t>
      </w:r>
      <w:r w:rsidR="00B04164">
        <w:rPr>
          <w:rFonts w:ascii="Sylfaen" w:hAnsi="Sylfaen" w:cs="Sylfaen"/>
          <w:lang w:val="ka-GE"/>
        </w:rPr>
        <w:t>ზე</w:t>
      </w:r>
    </w:p>
    <w:p w14:paraId="5C93B2EF" w14:textId="77777777" w:rsidR="00E711C6" w:rsidRDefault="00E711C6" w:rsidP="00E711C6">
      <w:pPr>
        <w:spacing w:after="0" w:line="240" w:lineRule="auto"/>
        <w:rPr>
          <w:rFonts w:ascii="Sylfaen" w:hAnsi="Sylfaen" w:cs="Sylfaen"/>
          <w:lang w:val="ka-GE"/>
        </w:rPr>
      </w:pPr>
    </w:p>
    <w:p w14:paraId="279FBE52" w14:textId="674CA62F" w:rsidR="00C86727" w:rsidRPr="00E711C6" w:rsidRDefault="00E711C6" w:rsidP="00E711C6">
      <w:pPr>
        <w:spacing w:after="0" w:line="240" w:lineRule="auto"/>
        <w:rPr>
          <w:rFonts w:ascii="Sylfaen" w:hAnsi="Sylfaen"/>
          <w:lang w:val="ka-GE"/>
        </w:rPr>
      </w:pPr>
      <w:r w:rsidRPr="00AD71C5">
        <w:rPr>
          <w:rFonts w:ascii="Sylfaen" w:hAnsi="Sylfaen" w:cs="Sylfaen"/>
          <w:b/>
          <w:lang w:val="ka-GE"/>
        </w:rPr>
        <w:t>1.6</w:t>
      </w:r>
      <w:r>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7484F93" w14:textId="13B5C155" w:rsidR="00000015" w:rsidRPr="00C86727" w:rsidRDefault="00000015" w:rsidP="00615606">
      <w:pPr>
        <w:pStyle w:val="ListParagraph"/>
        <w:spacing w:after="0" w:line="240" w:lineRule="auto"/>
        <w:ind w:left="0"/>
        <w:jc w:val="both"/>
        <w:rPr>
          <w:rFonts w:ascii="Sylfaen" w:hAnsi="Sylfaen"/>
          <w:b/>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2F0FD003" w14:textId="0EFD2759" w:rsidR="00F827AD" w:rsidRPr="00C86727" w:rsidRDefault="00F827AD" w:rsidP="00A74B75">
      <w:pPr>
        <w:spacing w:after="0" w:line="240" w:lineRule="auto"/>
        <w:rPr>
          <w:rFonts w:ascii="Sylfaen" w:hAnsi="Sylfaen"/>
          <w:lang w:val="ka-GE"/>
        </w:rPr>
      </w:pPr>
    </w:p>
    <w:p w14:paraId="797FB3DD" w14:textId="64D16558" w:rsidR="008D04C5" w:rsidRDefault="00E711C6" w:rsidP="00AA511B">
      <w:pPr>
        <w:spacing w:before="240" w:after="160"/>
        <w:jc w:val="both"/>
        <w:rPr>
          <w:rFonts w:ascii="Sylfaen" w:hAnsi="Sylfaen"/>
          <w:b/>
          <w:lang w:val="ka-GE"/>
        </w:rPr>
      </w:pPr>
      <w:r>
        <w:rPr>
          <w:rFonts w:ascii="Sylfaen" w:hAnsi="Sylfaen"/>
          <w:b/>
          <w:lang w:val="ka-GE"/>
        </w:rPr>
        <w:t>1.7</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6E1A064" w14:textId="09FEEE03"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დანართი N</w:t>
      </w:r>
      <w:r w:rsidR="00391B0E">
        <w:rPr>
          <w:rFonts w:ascii="Sylfaen" w:hAnsi="Sylfaen" w:cs="Sylfaen"/>
          <w:lang w:val="ka-GE"/>
        </w:rPr>
        <w:t>2</w:t>
      </w:r>
      <w:r w:rsidRPr="00F64D93">
        <w:rPr>
          <w:rFonts w:ascii="Sylfaen" w:hAnsi="Sylfaen" w:cs="Sylfaen"/>
          <w:lang w:val="ka-GE"/>
        </w:rPr>
        <w:t>-ის მიხედვით შემოთავაზების სრულად შევსება - მწარმოებელი ქვეყანა, ბრენ</w:t>
      </w:r>
      <w:r>
        <w:rPr>
          <w:rFonts w:ascii="Sylfaen" w:hAnsi="Sylfaen" w:cs="Sylfaen"/>
          <w:lang w:val="ka-GE"/>
        </w:rPr>
        <w:t xml:space="preserve">დი/მოდელი, სპეციფიკაციები, ფასი (ეროვნულ ვალუტაში ყველა გადასახადის გათვალისწინებით), </w:t>
      </w:r>
      <w:r w:rsidRPr="00F64D93">
        <w:rPr>
          <w:rFonts w:ascii="Sylfaen" w:hAnsi="Sylfaen" w:cs="Sylfaen"/>
          <w:lang w:val="ka-GE"/>
        </w:rPr>
        <w:t>საგარანტიო პერიოდ</w:t>
      </w:r>
      <w:r>
        <w:rPr>
          <w:rFonts w:ascii="Sylfaen" w:hAnsi="Sylfaen" w:cs="Sylfaen"/>
          <w:lang w:val="ka-GE"/>
        </w:rPr>
        <w:t>ი (</w:t>
      </w:r>
      <w:r w:rsidRPr="00F64D93">
        <w:rPr>
          <w:rFonts w:ascii="Sylfaen" w:hAnsi="Sylfaen" w:cs="Sylfaen"/>
          <w:lang w:val="ka-GE"/>
        </w:rPr>
        <w:t>ასეთის არსებობის შემთხვევაში</w:t>
      </w:r>
      <w:r>
        <w:rPr>
          <w:rFonts w:ascii="Sylfaen" w:hAnsi="Sylfaen" w:cs="Sylfaen"/>
          <w:lang w:val="ka-GE"/>
        </w:rPr>
        <w:t>)</w:t>
      </w:r>
      <w:r w:rsidRPr="00F64D93">
        <w:rPr>
          <w:rFonts w:ascii="Sylfaen" w:hAnsi="Sylfaen" w:cs="Sylfaen"/>
          <w:lang w:val="ka-GE"/>
        </w:rPr>
        <w:t xml:space="preserve">, მოწოდების ვადა. </w:t>
      </w:r>
    </w:p>
    <w:p w14:paraId="1CA80C77" w14:textId="519FD029"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მწარმოებლის მიერ გაცემული ხარისხის დამ</w:t>
      </w:r>
      <w:r w:rsidR="00A82C8B">
        <w:rPr>
          <w:rFonts w:ascii="Sylfaen" w:hAnsi="Sylfaen" w:cs="Sylfaen"/>
          <w:lang w:val="ka-GE"/>
        </w:rPr>
        <w:t>ა</w:t>
      </w:r>
      <w:r w:rsidRPr="00F64D93">
        <w:rPr>
          <w:rFonts w:ascii="Sylfaen" w:hAnsi="Sylfaen" w:cs="Sylfaen"/>
          <w:lang w:val="ka-GE"/>
        </w:rPr>
        <w:t xml:space="preserve">დასტურებელი დოკუმენტი - სერტიფიკატი, სადაც დეტალურად იქნება აღწერილი შემოთავაზების ტექნიკური მახასიათებლები და ფოტომასალა. </w:t>
      </w:r>
    </w:p>
    <w:p w14:paraId="47B7B148" w14:textId="77777777"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კომპანიის სრული რეკვიზიტები;</w:t>
      </w:r>
    </w:p>
    <w:p w14:paraId="780B0CE7" w14:textId="174BD299"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ამონაწერი სამეწარმე</w:t>
      </w:r>
      <w:r w:rsidR="00A92F48">
        <w:rPr>
          <w:rFonts w:ascii="Sylfaen" w:hAnsi="Sylfaen" w:cs="Sylfaen"/>
          <w:lang w:val="ka-GE"/>
        </w:rPr>
        <w:t>ო რეესტრიდან, განახლებული ბოლო 3</w:t>
      </w:r>
      <w:r w:rsidRPr="00F64D93">
        <w:rPr>
          <w:rFonts w:ascii="Sylfaen" w:hAnsi="Sylfaen" w:cs="Sylfaen"/>
          <w:lang w:val="ka-GE"/>
        </w:rPr>
        <w:t xml:space="preserve"> თვის განმავლობაში. </w:t>
      </w:r>
    </w:p>
    <w:p w14:paraId="2F903EFC" w14:textId="42C50342" w:rsidR="00F64D93" w:rsidRP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ტენდერის დასრულების შემდეგ, ტექნიკური დოკუმენტაციის შესწავლის საფუძველზე</w:t>
      </w:r>
      <w:r>
        <w:rPr>
          <w:rFonts w:ascii="Sylfaen" w:hAnsi="Sylfaen" w:cs="Sylfaen"/>
          <w:lang w:val="ka-GE"/>
        </w:rPr>
        <w:t xml:space="preserve">, </w:t>
      </w:r>
      <w:r w:rsidRPr="00F64D93">
        <w:rPr>
          <w:rFonts w:ascii="Sylfaen" w:hAnsi="Sylfaen" w:cs="Sylfaen"/>
          <w:lang w:val="ka-GE"/>
        </w:rPr>
        <w:t xml:space="preserve">წერილობით მოწოდებული </w:t>
      </w:r>
      <w:r>
        <w:rPr>
          <w:rFonts w:ascii="Sylfaen" w:hAnsi="Sylfaen" w:cs="Sylfaen"/>
          <w:lang w:val="ka-GE"/>
        </w:rPr>
        <w:t xml:space="preserve">დადებითად შეფასებული </w:t>
      </w:r>
      <w:r w:rsidRPr="00F64D93">
        <w:rPr>
          <w:rFonts w:ascii="Sylfaen" w:hAnsi="Sylfaen" w:cs="Sylfaen"/>
          <w:lang w:val="ka-GE"/>
        </w:rPr>
        <w:t xml:space="preserve">შერჩეული პოზიციების სანიმუშოდ (უსასყიდლოდ) მოწოდება არაუგვიანეს </w:t>
      </w:r>
      <w:r>
        <w:rPr>
          <w:rFonts w:ascii="Sylfaen" w:hAnsi="Sylfaen" w:cs="Sylfaen"/>
          <w:lang w:val="ka-GE"/>
        </w:rPr>
        <w:t>წერილობითი შეტყობინებიდან</w:t>
      </w:r>
      <w:r w:rsidRPr="00F64D93">
        <w:rPr>
          <w:rFonts w:ascii="Sylfaen" w:hAnsi="Sylfaen" w:cs="Sylfaen"/>
          <w:lang w:val="ka-GE"/>
        </w:rPr>
        <w:t xml:space="preserve"> 5 (ხუთი) კალენდარული დღის განმავლობაში. შერჩევის ეტაპის დასრულების შემდეგ ნიმუშები დაბრუნდება უკან. </w:t>
      </w:r>
    </w:p>
    <w:p w14:paraId="5029CA51" w14:textId="77777777" w:rsidR="00F64D93" w:rsidRPr="00E37C5C" w:rsidRDefault="00F64D93" w:rsidP="00AA511B">
      <w:pPr>
        <w:spacing w:before="240" w:after="160"/>
        <w:jc w:val="both"/>
        <w:rPr>
          <w:rFonts w:ascii="Sylfaen" w:hAnsi="Sylfaen"/>
          <w:b/>
          <w:lang w:val="ka-GE"/>
        </w:rPr>
      </w:pPr>
    </w:p>
    <w:p w14:paraId="762675D8" w14:textId="0DFAD179" w:rsidR="00E45EB8" w:rsidRDefault="00E90A78" w:rsidP="00993D47">
      <w:pPr>
        <w:spacing w:after="0" w:line="360" w:lineRule="auto"/>
        <w:jc w:val="both"/>
        <w:rPr>
          <w:rFonts w:ascii="Sylfaen" w:hAnsi="Sylfaen"/>
          <w:b/>
          <w:lang w:val="ka-GE"/>
        </w:rPr>
      </w:pPr>
      <w:r>
        <w:rPr>
          <w:rFonts w:ascii="Sylfaen" w:hAnsi="Sylfaen" w:cs="Sylfaen"/>
          <w:b/>
          <w:lang w:val="ka-GE"/>
        </w:rPr>
        <w:t>1.10</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44EE84C" w:rsidR="00E45EB8" w:rsidRPr="00E37C5C" w:rsidRDefault="00E45EB8" w:rsidP="00E45EB8">
      <w:pPr>
        <w:spacing w:after="0" w:line="360" w:lineRule="auto"/>
        <w:jc w:val="both"/>
        <w:rPr>
          <w:rFonts w:ascii="Sylfaen" w:hAnsi="Sylfaen"/>
          <w:lang w:val="ka-GE"/>
        </w:rPr>
      </w:pPr>
      <w:r w:rsidRPr="00E37C5C">
        <w:rPr>
          <w:rFonts w:ascii="Sylfaen" w:hAnsi="Sylfaen" w:cs="Sylfaen"/>
          <w:lang w:val="ka-GE"/>
        </w:rPr>
        <w:lastRenderedPageBreak/>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p>
    <w:p w14:paraId="142B609F" w14:textId="77777777" w:rsidR="00E45EB8" w:rsidRPr="00E37C5C" w:rsidRDefault="00E45EB8" w:rsidP="00993D47">
      <w:pPr>
        <w:spacing w:after="0" w:line="360" w:lineRule="auto"/>
        <w:jc w:val="both"/>
        <w:rPr>
          <w:rFonts w:ascii="Sylfaen" w:hAnsi="Sylfaen"/>
          <w:b/>
          <w:lang w:val="ka-GE"/>
        </w:rPr>
      </w:pPr>
    </w:p>
    <w:p w14:paraId="7089A739" w14:textId="78AB946C" w:rsidR="00CC4789" w:rsidRPr="00E90A78" w:rsidRDefault="00E90A78" w:rsidP="00E90A78">
      <w:pPr>
        <w:spacing w:after="0" w:line="360" w:lineRule="auto"/>
        <w:jc w:val="both"/>
        <w:rPr>
          <w:rFonts w:ascii="Sylfaen" w:hAnsi="Sylfaen"/>
          <w:b/>
          <w:lang w:val="ka-GE"/>
        </w:rPr>
      </w:pPr>
      <w:r w:rsidRPr="00E90A78">
        <w:rPr>
          <w:rFonts w:ascii="Sylfaen" w:hAnsi="Sylfaen"/>
          <w:b/>
          <w:lang w:val="ka-GE"/>
        </w:rPr>
        <w:t xml:space="preserve">1.11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60E14786"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E90A78" w:rsidRPr="00E90A78">
        <w:rPr>
          <w:rFonts w:ascii="Sylfaen" w:hAnsi="Sylfaen"/>
          <w:lang w:val="ka-GE"/>
        </w:rPr>
        <w:t>.11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B9928E" w:rsidR="00CC4789" w:rsidRPr="00E90A78" w:rsidRDefault="00E90A78" w:rsidP="00E90A78">
      <w:pPr>
        <w:spacing w:after="0" w:line="360" w:lineRule="auto"/>
        <w:rPr>
          <w:b/>
          <w:lang w:val="ka-GE"/>
        </w:rPr>
      </w:pPr>
      <w:r>
        <w:rPr>
          <w:rFonts w:ascii="Sylfaen" w:hAnsi="Sylfaen" w:cs="Sylfaen"/>
          <w:lang w:val="ka-GE"/>
        </w:rPr>
        <w:t xml:space="preserve">1.11.2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3CDC9634" w:rsidR="00CE7176" w:rsidRPr="00E90A78" w:rsidRDefault="00E90A78" w:rsidP="00E90A78">
      <w:pPr>
        <w:rPr>
          <w:lang w:val="es-MX"/>
        </w:rPr>
      </w:pPr>
      <w:r>
        <w:rPr>
          <w:rFonts w:ascii="Sylfaen" w:hAnsi="Sylfaen" w:cs="Sylfaen"/>
          <w:lang w:val="ka-GE"/>
        </w:rPr>
        <w:t xml:space="preserve">1.11.3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37BFEBC9" w:rsidR="00E90A78" w:rsidRPr="00BD74F8" w:rsidRDefault="00E90A78" w:rsidP="00BD74F8">
      <w:pPr>
        <w:jc w:val="both"/>
        <w:rPr>
          <w:lang w:val="es-MX"/>
        </w:rPr>
      </w:pPr>
      <w:r>
        <w:rPr>
          <w:rFonts w:ascii="Sylfaen" w:hAnsi="Sylfaen" w:cs="Sylfaen"/>
          <w:lang w:val="ka-GE"/>
        </w:rPr>
        <w:t xml:space="preserve">1.11.4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CC4789">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07836B71"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6EC4BD1F" w:rsidR="008246F4" w:rsidRPr="00E90A78" w:rsidRDefault="00E90A78" w:rsidP="00E90A78">
      <w:pPr>
        <w:spacing w:after="0" w:line="360" w:lineRule="auto"/>
        <w:ind w:left="360"/>
        <w:jc w:val="both"/>
        <w:rPr>
          <w:rFonts w:ascii="Sylfaen" w:hAnsi="Sylfaen"/>
          <w:b/>
          <w:lang w:val="ka-GE"/>
        </w:rPr>
      </w:pPr>
      <w:r>
        <w:rPr>
          <w:rFonts w:ascii="Sylfaen" w:hAnsi="Sylfaen"/>
          <w:b/>
          <w:lang w:val="ka-GE"/>
        </w:rPr>
        <w:lastRenderedPageBreak/>
        <w:t xml:space="preserve">1.12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0E41556E"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E90A78">
        <w:rPr>
          <w:rFonts w:ascii="Sylfaen" w:hAnsi="Sylfaen"/>
          <w:lang w:val="ka-GE"/>
        </w:rPr>
        <w:t>.12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3DE104AA" w:rsidR="007E0304" w:rsidRPr="00E37C5C" w:rsidRDefault="00E90A78" w:rsidP="00BD74F8">
      <w:pPr>
        <w:spacing w:after="0" w:line="360" w:lineRule="auto"/>
        <w:ind w:left="360"/>
        <w:rPr>
          <w:rFonts w:ascii="Sylfaen" w:hAnsi="Sylfaen"/>
          <w:lang w:val="ka-GE"/>
        </w:rPr>
      </w:pPr>
      <w:r>
        <w:rPr>
          <w:rFonts w:ascii="Sylfaen" w:hAnsi="Sylfaen"/>
          <w:lang w:val="ka-GE"/>
        </w:rPr>
        <w:t>1.12</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4" w:history="1">
        <w:r w:rsidR="007E0304" w:rsidRPr="00E37C5C">
          <w:rPr>
            <w:rStyle w:val="Hyperlink"/>
            <w:rFonts w:ascii="Sylfaen" w:hAnsi="Sylfaen"/>
            <w:lang w:val="ka-GE"/>
          </w:rPr>
          <w:t>www.tenders.ge</w:t>
        </w:r>
      </w:hyperlink>
    </w:p>
    <w:p w14:paraId="2EE38DE1" w14:textId="385CE477" w:rsidR="007E0304" w:rsidRDefault="00E90A78" w:rsidP="00BD74F8">
      <w:pPr>
        <w:spacing w:after="0" w:line="360" w:lineRule="auto"/>
        <w:ind w:left="360"/>
        <w:rPr>
          <w:rFonts w:ascii="Sylfaen" w:hAnsi="Sylfaen"/>
          <w:lang w:val="ka-GE"/>
        </w:rPr>
      </w:pPr>
      <w:r>
        <w:rPr>
          <w:rFonts w:ascii="Sylfaen" w:hAnsi="Sylfaen"/>
          <w:lang w:val="ka-GE"/>
        </w:rPr>
        <w:t>1.12</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5EB58085" w14:textId="541A4E63" w:rsidR="00A92F48" w:rsidRPr="00E37C5C" w:rsidRDefault="00A92F48" w:rsidP="00BD74F8">
      <w:pPr>
        <w:spacing w:after="0" w:line="360" w:lineRule="auto"/>
        <w:ind w:left="360"/>
        <w:rPr>
          <w:rFonts w:ascii="Sylfaen" w:hAnsi="Sylfaen"/>
          <w:lang w:val="ka-GE"/>
        </w:rPr>
      </w:pPr>
      <w:r>
        <w:rPr>
          <w:rFonts w:ascii="Sylfaen" w:hAnsi="Sylfaen"/>
          <w:lang w:val="ka-GE"/>
        </w:rPr>
        <w:t xml:space="preserve">1.12.4 ელექტრონულ ტენდერში მონაწილეობა არის უფასო. </w:t>
      </w:r>
    </w:p>
    <w:p w14:paraId="0D36F30C" w14:textId="77777777" w:rsidR="00CD267E" w:rsidRDefault="00CD267E" w:rsidP="00CC4789">
      <w:pPr>
        <w:spacing w:after="0" w:line="360" w:lineRule="auto"/>
        <w:jc w:val="both"/>
        <w:rPr>
          <w:rFonts w:ascii="Sylfaen" w:hAnsi="Sylfaen" w:cs="Sylfaen"/>
          <w:b/>
          <w:u w:val="single"/>
          <w:lang w:val="ka-GE"/>
        </w:rPr>
      </w:pPr>
    </w:p>
    <w:p w14:paraId="23FCCCCA" w14:textId="10986EDE" w:rsidR="00615606" w:rsidRDefault="00615606" w:rsidP="00CC4789">
      <w:pPr>
        <w:spacing w:after="0" w:line="360" w:lineRule="auto"/>
        <w:jc w:val="both"/>
        <w:rPr>
          <w:rStyle w:val="Hyperlink"/>
          <w:rFonts w:ascii="Sylfaen" w:hAnsi="Sylfaen" w:cs="Sylfaen"/>
          <w:b/>
          <w:lang w:val="ka-GE"/>
        </w:rPr>
      </w:pPr>
    </w:p>
    <w:p w14:paraId="5F31BCD4" w14:textId="77777777" w:rsidR="00CD267E" w:rsidRDefault="00CD267E" w:rsidP="00CC4789">
      <w:pPr>
        <w:spacing w:after="0" w:line="360" w:lineRule="auto"/>
        <w:jc w:val="both"/>
        <w:rPr>
          <w:rFonts w:ascii="Sylfaen" w:hAnsi="Sylfaen" w:cs="Sylfaen"/>
          <w:b/>
          <w:u w:val="single"/>
          <w:lang w:val="ka-GE"/>
        </w:rPr>
      </w:pPr>
    </w:p>
    <w:p w14:paraId="4B45BE62" w14:textId="12D7D2E0" w:rsidR="00C41C03" w:rsidRPr="00615606"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75BDE454" w:rsidR="00F827AD" w:rsidRPr="00615606"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F827AD">
      <w:pPr>
        <w:spacing w:after="0"/>
        <w:jc w:val="both"/>
        <w:rPr>
          <w:rFonts w:ascii="Sylfaen" w:hAnsi="Sylfaen" w:cs="Sylfaen"/>
          <w:lang w:val="ka-GE"/>
        </w:rPr>
      </w:pPr>
    </w:p>
    <w:p w14:paraId="15186467" w14:textId="77777777" w:rsidR="00F827AD" w:rsidRPr="00E37C5C" w:rsidRDefault="00F827AD" w:rsidP="00F827AD">
      <w:pPr>
        <w:spacing w:after="0"/>
        <w:jc w:val="both"/>
        <w:rPr>
          <w:rFonts w:ascii="Sylfaen" w:hAnsi="Sylfaen" w:cs="Arial"/>
          <w:lang w:val="ka-GE"/>
        </w:rPr>
      </w:pPr>
    </w:p>
    <w:p w14:paraId="58D236C0" w14:textId="31E8204B" w:rsidR="00237416" w:rsidRPr="00615606" w:rsidRDefault="00237416" w:rsidP="00A35317">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5"/>
      <w:footerReference w:type="default" r:id="rId16"/>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54053" w14:textId="77777777" w:rsidR="007E5EA1" w:rsidRDefault="007E5EA1" w:rsidP="007902EA">
      <w:pPr>
        <w:spacing w:after="0" w:line="240" w:lineRule="auto"/>
      </w:pPr>
      <w:r>
        <w:separator/>
      </w:r>
    </w:p>
  </w:endnote>
  <w:endnote w:type="continuationSeparator" w:id="0">
    <w:p w14:paraId="2F5F11BD" w14:textId="77777777" w:rsidR="007E5EA1" w:rsidRDefault="007E5EA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35CE123" w:rsidR="004A3BD8" w:rsidRDefault="004A3BD8">
        <w:pPr>
          <w:pStyle w:val="Footer"/>
          <w:jc w:val="right"/>
        </w:pPr>
        <w:r>
          <w:fldChar w:fldCharType="begin"/>
        </w:r>
        <w:r>
          <w:instrText xml:space="preserve"> PAGE   \* MERGEFORMAT </w:instrText>
        </w:r>
        <w:r>
          <w:fldChar w:fldCharType="separate"/>
        </w:r>
        <w:r w:rsidR="003D7710">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2A279" w14:textId="77777777" w:rsidR="007E5EA1" w:rsidRDefault="007E5EA1" w:rsidP="007902EA">
      <w:pPr>
        <w:spacing w:after="0" w:line="240" w:lineRule="auto"/>
      </w:pPr>
      <w:r>
        <w:separator/>
      </w:r>
    </w:p>
  </w:footnote>
  <w:footnote w:type="continuationSeparator" w:id="0">
    <w:p w14:paraId="0B1E1BB1" w14:textId="77777777" w:rsidR="007E5EA1" w:rsidRDefault="007E5EA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96312"/>
    <w:multiLevelType w:val="hybridMultilevel"/>
    <w:tmpl w:val="DB32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B5648F6"/>
    <w:multiLevelType w:val="hybridMultilevel"/>
    <w:tmpl w:val="987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D5063FB"/>
    <w:multiLevelType w:val="hybridMultilevel"/>
    <w:tmpl w:val="E15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3"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39"/>
  </w:num>
  <w:num w:numId="5">
    <w:abstractNumId w:val="17"/>
  </w:num>
  <w:num w:numId="6">
    <w:abstractNumId w:val="6"/>
  </w:num>
  <w:num w:numId="7">
    <w:abstractNumId w:val="5"/>
  </w:num>
  <w:num w:numId="8">
    <w:abstractNumId w:val="32"/>
  </w:num>
  <w:num w:numId="9">
    <w:abstractNumId w:val="36"/>
  </w:num>
  <w:num w:numId="10">
    <w:abstractNumId w:val="20"/>
  </w:num>
  <w:num w:numId="11">
    <w:abstractNumId w:val="10"/>
  </w:num>
  <w:num w:numId="12">
    <w:abstractNumId w:val="15"/>
  </w:num>
  <w:num w:numId="13">
    <w:abstractNumId w:val="28"/>
  </w:num>
  <w:num w:numId="14">
    <w:abstractNumId w:val="21"/>
  </w:num>
  <w:num w:numId="15">
    <w:abstractNumId w:val="13"/>
  </w:num>
  <w:num w:numId="16">
    <w:abstractNumId w:val="34"/>
  </w:num>
  <w:num w:numId="17">
    <w:abstractNumId w:val="26"/>
  </w:num>
  <w:num w:numId="18">
    <w:abstractNumId w:val="24"/>
  </w:num>
  <w:num w:numId="19">
    <w:abstractNumId w:val="9"/>
  </w:num>
  <w:num w:numId="20">
    <w:abstractNumId w:val="2"/>
  </w:num>
  <w:num w:numId="21">
    <w:abstractNumId w:val="38"/>
  </w:num>
  <w:num w:numId="22">
    <w:abstractNumId w:val="40"/>
  </w:num>
  <w:num w:numId="23">
    <w:abstractNumId w:val="16"/>
  </w:num>
  <w:num w:numId="24">
    <w:abstractNumId w:val="35"/>
  </w:num>
  <w:num w:numId="25">
    <w:abstractNumId w:val="12"/>
  </w:num>
  <w:num w:numId="26">
    <w:abstractNumId w:val="31"/>
  </w:num>
  <w:num w:numId="27">
    <w:abstractNumId w:val="4"/>
  </w:num>
  <w:num w:numId="28">
    <w:abstractNumId w:val="29"/>
  </w:num>
  <w:num w:numId="29">
    <w:abstractNumId w:val="27"/>
  </w:num>
  <w:num w:numId="30">
    <w:abstractNumId w:val="33"/>
  </w:num>
  <w:num w:numId="31">
    <w:abstractNumId w:val="37"/>
  </w:num>
  <w:num w:numId="32">
    <w:abstractNumId w:val="30"/>
  </w:num>
  <w:num w:numId="33">
    <w:abstractNumId w:val="14"/>
  </w:num>
  <w:num w:numId="34">
    <w:abstractNumId w:val="22"/>
  </w:num>
  <w:num w:numId="35">
    <w:abstractNumId w:val="23"/>
  </w:num>
  <w:num w:numId="36">
    <w:abstractNumId w:val="8"/>
  </w:num>
  <w:num w:numId="37">
    <w:abstractNumId w:val="3"/>
  </w:num>
  <w:num w:numId="38">
    <w:abstractNumId w:val="25"/>
  </w:num>
  <w:num w:numId="39">
    <w:abstractNumId w:val="18"/>
  </w:num>
  <w:num w:numId="40">
    <w:abstractNumId w:val="7"/>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E34C2"/>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F36"/>
    <w:rsid w:val="00266CA0"/>
    <w:rsid w:val="00267D3F"/>
    <w:rsid w:val="00270BF2"/>
    <w:rsid w:val="00275958"/>
    <w:rsid w:val="00276895"/>
    <w:rsid w:val="00276F7A"/>
    <w:rsid w:val="002778A0"/>
    <w:rsid w:val="00277B37"/>
    <w:rsid w:val="00280200"/>
    <w:rsid w:val="002803E8"/>
    <w:rsid w:val="0028539D"/>
    <w:rsid w:val="0029272A"/>
    <w:rsid w:val="002A4E62"/>
    <w:rsid w:val="002A60C4"/>
    <w:rsid w:val="002B6F69"/>
    <w:rsid w:val="002C066E"/>
    <w:rsid w:val="002C21C7"/>
    <w:rsid w:val="002C42C6"/>
    <w:rsid w:val="002D06EE"/>
    <w:rsid w:val="002D1E74"/>
    <w:rsid w:val="002D2F27"/>
    <w:rsid w:val="002D47D3"/>
    <w:rsid w:val="002D611B"/>
    <w:rsid w:val="002E0D1E"/>
    <w:rsid w:val="002E0E5E"/>
    <w:rsid w:val="002F5D85"/>
    <w:rsid w:val="003011B3"/>
    <w:rsid w:val="00302948"/>
    <w:rsid w:val="00303697"/>
    <w:rsid w:val="0031653E"/>
    <w:rsid w:val="00316C88"/>
    <w:rsid w:val="00320435"/>
    <w:rsid w:val="00320878"/>
    <w:rsid w:val="0033101C"/>
    <w:rsid w:val="00333692"/>
    <w:rsid w:val="0033397E"/>
    <w:rsid w:val="00340CC3"/>
    <w:rsid w:val="00356613"/>
    <w:rsid w:val="00357317"/>
    <w:rsid w:val="003573F4"/>
    <w:rsid w:val="003657A5"/>
    <w:rsid w:val="00377D43"/>
    <w:rsid w:val="00385373"/>
    <w:rsid w:val="003859BA"/>
    <w:rsid w:val="00387591"/>
    <w:rsid w:val="00387AB5"/>
    <w:rsid w:val="00391AB5"/>
    <w:rsid w:val="00391B0E"/>
    <w:rsid w:val="003A029B"/>
    <w:rsid w:val="003A4DAA"/>
    <w:rsid w:val="003A5D91"/>
    <w:rsid w:val="003B460D"/>
    <w:rsid w:val="003B5A5E"/>
    <w:rsid w:val="003C568B"/>
    <w:rsid w:val="003C6F22"/>
    <w:rsid w:val="003D6473"/>
    <w:rsid w:val="003D7710"/>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4469"/>
    <w:rsid w:val="004375BF"/>
    <w:rsid w:val="00440A96"/>
    <w:rsid w:val="00442F86"/>
    <w:rsid w:val="004446E6"/>
    <w:rsid w:val="00446516"/>
    <w:rsid w:val="00452128"/>
    <w:rsid w:val="004533A4"/>
    <w:rsid w:val="00457067"/>
    <w:rsid w:val="00462CA0"/>
    <w:rsid w:val="0046501B"/>
    <w:rsid w:val="004709DA"/>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C44FB"/>
    <w:rsid w:val="004D3679"/>
    <w:rsid w:val="004D3D1C"/>
    <w:rsid w:val="004D747F"/>
    <w:rsid w:val="005111AB"/>
    <w:rsid w:val="00515452"/>
    <w:rsid w:val="005203C0"/>
    <w:rsid w:val="0052656B"/>
    <w:rsid w:val="00536345"/>
    <w:rsid w:val="00540038"/>
    <w:rsid w:val="00544856"/>
    <w:rsid w:val="005553C3"/>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309AA"/>
    <w:rsid w:val="00734570"/>
    <w:rsid w:val="00735828"/>
    <w:rsid w:val="00757527"/>
    <w:rsid w:val="00764A65"/>
    <w:rsid w:val="00772078"/>
    <w:rsid w:val="007778CE"/>
    <w:rsid w:val="007902EA"/>
    <w:rsid w:val="0079252D"/>
    <w:rsid w:val="00794191"/>
    <w:rsid w:val="00796BF5"/>
    <w:rsid w:val="007A28C4"/>
    <w:rsid w:val="007A4B6C"/>
    <w:rsid w:val="007A6E1A"/>
    <w:rsid w:val="007A7424"/>
    <w:rsid w:val="007B332D"/>
    <w:rsid w:val="007B4C58"/>
    <w:rsid w:val="007B7D53"/>
    <w:rsid w:val="007C482E"/>
    <w:rsid w:val="007C4D48"/>
    <w:rsid w:val="007D3F97"/>
    <w:rsid w:val="007D73CE"/>
    <w:rsid w:val="007E0304"/>
    <w:rsid w:val="007E1E28"/>
    <w:rsid w:val="007E5EA1"/>
    <w:rsid w:val="007F1D40"/>
    <w:rsid w:val="007F3AA0"/>
    <w:rsid w:val="007F4F2B"/>
    <w:rsid w:val="007F7ADB"/>
    <w:rsid w:val="007F7D24"/>
    <w:rsid w:val="0081634F"/>
    <w:rsid w:val="008246F4"/>
    <w:rsid w:val="00824EDA"/>
    <w:rsid w:val="00833770"/>
    <w:rsid w:val="0083614B"/>
    <w:rsid w:val="008367AE"/>
    <w:rsid w:val="008374C0"/>
    <w:rsid w:val="008401B6"/>
    <w:rsid w:val="008421EC"/>
    <w:rsid w:val="00843972"/>
    <w:rsid w:val="008473E6"/>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31FD"/>
    <w:rsid w:val="008B67F1"/>
    <w:rsid w:val="008C04FA"/>
    <w:rsid w:val="008C0A74"/>
    <w:rsid w:val="008C35CC"/>
    <w:rsid w:val="008D04C5"/>
    <w:rsid w:val="008E16DA"/>
    <w:rsid w:val="008E3D20"/>
    <w:rsid w:val="008E55E0"/>
    <w:rsid w:val="008F419D"/>
    <w:rsid w:val="00900221"/>
    <w:rsid w:val="0090279D"/>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6330F"/>
    <w:rsid w:val="009804B1"/>
    <w:rsid w:val="009815C7"/>
    <w:rsid w:val="00984DA8"/>
    <w:rsid w:val="00985307"/>
    <w:rsid w:val="0099130F"/>
    <w:rsid w:val="00993D47"/>
    <w:rsid w:val="0099429F"/>
    <w:rsid w:val="00997CB4"/>
    <w:rsid w:val="009A2F37"/>
    <w:rsid w:val="009A7535"/>
    <w:rsid w:val="009C5EE2"/>
    <w:rsid w:val="009C7B5B"/>
    <w:rsid w:val="009C7E4E"/>
    <w:rsid w:val="009D07D1"/>
    <w:rsid w:val="009D1896"/>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2C8B"/>
    <w:rsid w:val="00A847D4"/>
    <w:rsid w:val="00A85F33"/>
    <w:rsid w:val="00A92F48"/>
    <w:rsid w:val="00A935AC"/>
    <w:rsid w:val="00A96330"/>
    <w:rsid w:val="00AA19E9"/>
    <w:rsid w:val="00AA2ABB"/>
    <w:rsid w:val="00AA511B"/>
    <w:rsid w:val="00AB6F7C"/>
    <w:rsid w:val="00AC32F5"/>
    <w:rsid w:val="00AC394F"/>
    <w:rsid w:val="00AC494C"/>
    <w:rsid w:val="00AD226E"/>
    <w:rsid w:val="00AD71C5"/>
    <w:rsid w:val="00AE4033"/>
    <w:rsid w:val="00AE6EE6"/>
    <w:rsid w:val="00AE77E5"/>
    <w:rsid w:val="00AE7884"/>
    <w:rsid w:val="00AF56A2"/>
    <w:rsid w:val="00AF6D9B"/>
    <w:rsid w:val="00AF7DC3"/>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5EE5"/>
    <w:rsid w:val="00BD74F8"/>
    <w:rsid w:val="00BE0965"/>
    <w:rsid w:val="00BE187B"/>
    <w:rsid w:val="00BE1A34"/>
    <w:rsid w:val="00BE3060"/>
    <w:rsid w:val="00BE4678"/>
    <w:rsid w:val="00BF5EFE"/>
    <w:rsid w:val="00C01CD2"/>
    <w:rsid w:val="00C021B6"/>
    <w:rsid w:val="00C06F22"/>
    <w:rsid w:val="00C07788"/>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243B"/>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4CB6"/>
    <w:rsid w:val="00DF5F26"/>
    <w:rsid w:val="00E00D0C"/>
    <w:rsid w:val="00E123C2"/>
    <w:rsid w:val="00E14853"/>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5EB8"/>
    <w:rsid w:val="00F46AB9"/>
    <w:rsid w:val="00F47570"/>
    <w:rsid w:val="00F612B0"/>
    <w:rsid w:val="00F64D93"/>
    <w:rsid w:val="00F75728"/>
    <w:rsid w:val="00F761D0"/>
    <w:rsid w:val="00F8037E"/>
    <w:rsid w:val="00F827AD"/>
    <w:rsid w:val="00F829B7"/>
    <w:rsid w:val="00F844E2"/>
    <w:rsid w:val="00F8495A"/>
    <w:rsid w:val="00F84B51"/>
    <w:rsid w:val="00F90B03"/>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4307;&#4304;&#4316;&#4304;&#4320;&#4311;&#4312;%20N2.xls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4307;&#4304;&#4316;&#4304;&#4320;&#4311;&#4312;%20N1.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C17BA-3E20-4C85-8CD3-D0D5BF40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23</cp:revision>
  <cp:lastPrinted>2015-07-27T06:36:00Z</cp:lastPrinted>
  <dcterms:created xsi:type="dcterms:W3CDTF">2020-05-28T13:48:00Z</dcterms:created>
  <dcterms:modified xsi:type="dcterms:W3CDTF">2023-01-24T12:24:00Z</dcterms:modified>
</cp:coreProperties>
</file>